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CC" w:rsidRDefault="00F62DC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-534035</wp:posOffset>
            </wp:positionV>
            <wp:extent cx="2857500" cy="1348740"/>
            <wp:effectExtent l="0" t="0" r="0" b="3810"/>
            <wp:wrapNone/>
            <wp:docPr id="3" name="Afbeelding 3" descr="Afbeeldingsresultaat voor bellewa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ellewaer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DCC" w:rsidRDefault="00F62DCC"/>
    <w:p w:rsidR="00F62DCC" w:rsidRDefault="00F62DCC"/>
    <w:p w:rsidR="00B25551" w:rsidRDefault="00F62DCC"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59040" cy="7559040"/>
            <wp:effectExtent l="0" t="0" r="3810" b="3810"/>
            <wp:wrapNone/>
            <wp:docPr id="1" name="Afbeelding 1" descr="Afbeeldingsresultaat voor scouts h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couts ham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551">
        <w:t xml:space="preserve">Beste ouders en leden, </w:t>
      </w:r>
    </w:p>
    <w:p w:rsidR="00B25551" w:rsidRDefault="00B25551"/>
    <w:p w:rsidR="0033035E" w:rsidRDefault="0033035E"/>
    <w:p w:rsidR="008E3DE9" w:rsidRDefault="00B25551">
      <w:r>
        <w:t xml:space="preserve">Het scoutsjaar loopt op zijn einde, dus wordt het weer stilaan tijd om op </w:t>
      </w:r>
      <w:r w:rsidR="0033035E">
        <w:t>groepsactiviteit</w:t>
      </w:r>
      <w:r>
        <w:t xml:space="preserve"> te gaan. Dit jaar gaan we</w:t>
      </w:r>
      <w:r w:rsidR="009D248B">
        <w:t xml:space="preserve"> op </w:t>
      </w:r>
      <w:r w:rsidR="00304541">
        <w:rPr>
          <w:b/>
          <w:u w:val="single"/>
        </w:rPr>
        <w:t>1</w:t>
      </w:r>
      <w:r w:rsidR="008E3DE9">
        <w:rPr>
          <w:b/>
          <w:u w:val="single"/>
        </w:rPr>
        <w:t>9</w:t>
      </w:r>
      <w:r w:rsidR="009D248B" w:rsidRPr="009D248B">
        <w:rPr>
          <w:b/>
          <w:u w:val="single"/>
        </w:rPr>
        <w:t xml:space="preserve"> mei</w:t>
      </w:r>
      <w:r>
        <w:t xml:space="preserve"> naar </w:t>
      </w:r>
      <w:proofErr w:type="spellStart"/>
      <w:r w:rsidR="008E3DE9">
        <w:t>Bellewaerde</w:t>
      </w:r>
      <w:proofErr w:type="spellEnd"/>
      <w:r>
        <w:t xml:space="preserve">. </w:t>
      </w:r>
    </w:p>
    <w:p w:rsidR="008E3DE9" w:rsidRDefault="00A12EDC">
      <w:r>
        <w:t>O</w:t>
      </w:r>
      <w:r w:rsidR="00304541">
        <w:t xml:space="preserve">m op voorhand tickets te kunnen </w:t>
      </w:r>
      <w:r w:rsidR="008E3DE9">
        <w:t>bestellen</w:t>
      </w:r>
      <w:r w:rsidR="0033035E">
        <w:t>,</w:t>
      </w:r>
      <w:r w:rsidR="00304541">
        <w:t xml:space="preserve"> </w:t>
      </w:r>
      <w:r w:rsidR="0033035E">
        <w:t>zo</w:t>
      </w:r>
      <w:r w:rsidR="00304541">
        <w:t xml:space="preserve">dat het de dag zelf allemaal wat </w:t>
      </w:r>
      <w:r w:rsidR="008E3DE9">
        <w:t>vlotter</w:t>
      </w:r>
      <w:r w:rsidR="00304541">
        <w:t xml:space="preserve"> </w:t>
      </w:r>
      <w:r w:rsidR="008E3DE9">
        <w:t>verloopt</w:t>
      </w:r>
      <w:r w:rsidR="0033035E">
        <w:t>,</w:t>
      </w:r>
      <w:r w:rsidR="00304541">
        <w:t xml:space="preserve"> vragen wij jullie om in te schrijven. </w:t>
      </w:r>
      <w:r w:rsidR="00B25551">
        <w:t xml:space="preserve">Dat doe je </w:t>
      </w:r>
      <w:r w:rsidR="00E4662E">
        <w:t>door een mail te stu</w:t>
      </w:r>
      <w:r w:rsidR="00304541">
        <w:t xml:space="preserve">ren naar </w:t>
      </w:r>
      <w:hyperlink r:id="rId9" w:history="1">
        <w:r w:rsidR="00304541" w:rsidRPr="006B24F4">
          <w:rPr>
            <w:rStyle w:val="Hyperlink"/>
          </w:rPr>
          <w:t>suzanne.vansteenlandt@gmail.com</w:t>
        </w:r>
      </w:hyperlink>
      <w:r w:rsidR="00304541">
        <w:t xml:space="preserve">. Vermeld hierbij zeker de </w:t>
      </w:r>
      <w:r>
        <w:t xml:space="preserve">naam en </w:t>
      </w:r>
      <w:r w:rsidR="00304541">
        <w:t xml:space="preserve">tak van uw zoon/dochter. </w:t>
      </w:r>
      <w:r w:rsidRPr="008E3DE9">
        <w:rPr>
          <w:b/>
          <w:u w:val="single"/>
        </w:rPr>
        <w:t xml:space="preserve">Inschrijven kan tot </w:t>
      </w:r>
      <w:r w:rsidR="00D033D3">
        <w:rPr>
          <w:b/>
          <w:u w:val="single"/>
        </w:rPr>
        <w:t>8</w:t>
      </w:r>
      <w:r w:rsidRPr="008E3DE9">
        <w:rPr>
          <w:b/>
          <w:u w:val="single"/>
        </w:rPr>
        <w:t xml:space="preserve"> mei</w:t>
      </w:r>
      <w:r w:rsidR="008E3DE9">
        <w:t>.</w:t>
      </w:r>
      <w:r>
        <w:t xml:space="preserve"> </w:t>
      </w:r>
      <w:r w:rsidR="008E3DE9">
        <w:t>D</w:t>
      </w:r>
      <w:r>
        <w:t xml:space="preserve">aarna worden de tickets </w:t>
      </w:r>
      <w:r w:rsidR="008E3DE9">
        <w:t>besteld</w:t>
      </w:r>
      <w:r>
        <w:t xml:space="preserve"> en kan je helaas niet meer mee. </w:t>
      </w:r>
    </w:p>
    <w:p w:rsidR="008E3DE9" w:rsidRDefault="008E3DE9">
      <w:r>
        <w:t xml:space="preserve">We verplaatsen ons met de bus en </w:t>
      </w:r>
      <w:r w:rsidR="00B25551">
        <w:t xml:space="preserve">verwachten jullie allemaal in uniform om </w:t>
      </w:r>
      <w:r w:rsidR="00B25551" w:rsidRPr="008E3DE9">
        <w:rPr>
          <w:b/>
          <w:u w:val="single"/>
        </w:rPr>
        <w:t>8</w:t>
      </w:r>
      <w:r w:rsidR="000D1548">
        <w:rPr>
          <w:b/>
          <w:u w:val="single"/>
        </w:rPr>
        <w:t>u30</w:t>
      </w:r>
      <w:r w:rsidR="00B25551" w:rsidRPr="008E3DE9">
        <w:rPr>
          <w:b/>
          <w:u w:val="single"/>
        </w:rPr>
        <w:t xml:space="preserve"> </w:t>
      </w:r>
      <w:r w:rsidR="00304541" w:rsidRPr="008E3DE9">
        <w:rPr>
          <w:b/>
          <w:u w:val="single"/>
        </w:rPr>
        <w:t xml:space="preserve">op de </w:t>
      </w:r>
      <w:r w:rsidRPr="008E3DE9">
        <w:rPr>
          <w:b/>
          <w:u w:val="single"/>
        </w:rPr>
        <w:t>K</w:t>
      </w:r>
      <w:r w:rsidR="0033035E" w:rsidRPr="008E3DE9">
        <w:rPr>
          <w:b/>
          <w:u w:val="single"/>
        </w:rPr>
        <w:t>aa</w:t>
      </w:r>
      <w:r w:rsidR="00A12EDC" w:rsidRPr="008E3DE9">
        <w:rPr>
          <w:b/>
          <w:u w:val="single"/>
        </w:rPr>
        <w:t>i</w:t>
      </w:r>
      <w:r w:rsidR="00A12EDC">
        <w:t>.</w:t>
      </w:r>
      <w:r w:rsidR="00304541">
        <w:t xml:space="preserve"> W</w:t>
      </w:r>
      <w:r w:rsidR="00B25551">
        <w:t xml:space="preserve">e zullen </w:t>
      </w:r>
      <w:r>
        <w:t>op dezelfde plek terug aankomen rond</w:t>
      </w:r>
      <w:r w:rsidR="00B25551">
        <w:t xml:space="preserve"> </w:t>
      </w:r>
      <w:r w:rsidR="00B25551" w:rsidRPr="009D248B">
        <w:rPr>
          <w:b/>
          <w:u w:val="single"/>
        </w:rPr>
        <w:t>18u30</w:t>
      </w:r>
      <w:r>
        <w:t xml:space="preserve">. </w:t>
      </w:r>
    </w:p>
    <w:p w:rsidR="00E4662E" w:rsidRDefault="00E4662E">
      <w:r>
        <w:t xml:space="preserve">De uitstap kost </w:t>
      </w:r>
      <w:r w:rsidR="00304541" w:rsidRPr="008E3DE9">
        <w:rPr>
          <w:b/>
          <w:u w:val="single"/>
        </w:rPr>
        <w:t xml:space="preserve">30 </w:t>
      </w:r>
      <w:r w:rsidRPr="008E3DE9">
        <w:rPr>
          <w:b/>
          <w:u w:val="single"/>
        </w:rPr>
        <w:t xml:space="preserve">euro per </w:t>
      </w:r>
      <w:r w:rsidR="008E3DE9" w:rsidRPr="008E3DE9">
        <w:rPr>
          <w:b/>
          <w:u w:val="single"/>
        </w:rPr>
        <w:t>persoon</w:t>
      </w:r>
      <w:r>
        <w:t xml:space="preserve"> en we vragen om </w:t>
      </w:r>
      <w:r w:rsidR="00A12EDC">
        <w:t xml:space="preserve">dit over te schrijven </w:t>
      </w:r>
      <w:r w:rsidR="00A12EDC" w:rsidRPr="008E3DE9">
        <w:rPr>
          <w:b/>
          <w:u w:val="single"/>
        </w:rPr>
        <w:t xml:space="preserve">op </w:t>
      </w:r>
      <w:r w:rsidR="00282EB8" w:rsidRPr="008E3DE9">
        <w:rPr>
          <w:b/>
          <w:u w:val="single"/>
        </w:rPr>
        <w:t>BE94 7509 4361 1314</w:t>
      </w:r>
      <w:r w:rsidR="008E3DE9" w:rsidRPr="008E3DE9">
        <w:rPr>
          <w:b/>
          <w:u w:val="single"/>
        </w:rPr>
        <w:t xml:space="preserve"> v</w:t>
      </w:r>
      <w:r w:rsidR="008E3DE9">
        <w:rPr>
          <w:b/>
          <w:u w:val="single"/>
        </w:rPr>
        <w:t>oo</w:t>
      </w:r>
      <w:r w:rsidR="008E3DE9" w:rsidRPr="008E3DE9">
        <w:rPr>
          <w:b/>
          <w:u w:val="single"/>
        </w:rPr>
        <w:t xml:space="preserve">r </w:t>
      </w:r>
      <w:r w:rsidR="004E716C">
        <w:rPr>
          <w:b/>
          <w:u w:val="single"/>
        </w:rPr>
        <w:t>8</w:t>
      </w:r>
      <w:bookmarkStart w:id="0" w:name="_GoBack"/>
      <w:bookmarkEnd w:id="0"/>
      <w:r w:rsidR="008E3DE9" w:rsidRPr="008E3DE9">
        <w:rPr>
          <w:b/>
          <w:u w:val="single"/>
        </w:rPr>
        <w:t xml:space="preserve"> mei</w:t>
      </w:r>
      <w:r w:rsidR="008E3DE9">
        <w:t xml:space="preserve">. </w:t>
      </w:r>
      <w:r w:rsidR="00282EB8">
        <w:t>V</w:t>
      </w:r>
      <w:r w:rsidR="00A12EDC">
        <w:t xml:space="preserve">ermeld ook zeker de naam en tak hier. De inschrijving is pas volledig als </w:t>
      </w:r>
      <w:r w:rsidR="008E3DE9">
        <w:t>het bedrag</w:t>
      </w:r>
      <w:r w:rsidR="00A12EDC">
        <w:t xml:space="preserve"> overgeschreve</w:t>
      </w:r>
      <w:r w:rsidR="00CC7CF1">
        <w:t>n</w:t>
      </w:r>
      <w:r w:rsidR="008E3DE9">
        <w:t xml:space="preserve"> is.</w:t>
      </w:r>
    </w:p>
    <w:p w:rsidR="00B25551" w:rsidRDefault="00B25551">
      <w:r>
        <w:t>Wat je zeker niet mag vergeten</w:t>
      </w:r>
      <w:r w:rsidR="008E3DE9">
        <w:t xml:space="preserve">: </w:t>
      </w:r>
    </w:p>
    <w:p w:rsidR="00A12EDC" w:rsidRDefault="00B25551" w:rsidP="00A12EDC">
      <w:pPr>
        <w:pStyle w:val="Lijstalinea"/>
        <w:numPr>
          <w:ilvl w:val="0"/>
          <w:numId w:val="1"/>
        </w:numPr>
      </w:pPr>
      <w:r>
        <w:t>Schoenen waar</w:t>
      </w:r>
      <w:r w:rsidR="00F62DCC">
        <w:t>op</w:t>
      </w:r>
      <w:r>
        <w:t xml:space="preserve"> je een hele dag kan stappen</w:t>
      </w:r>
    </w:p>
    <w:p w:rsidR="00B25551" w:rsidRDefault="008E3DE9" w:rsidP="00B25551">
      <w:pPr>
        <w:pStyle w:val="Lijstalinea"/>
        <w:numPr>
          <w:ilvl w:val="0"/>
          <w:numId w:val="1"/>
        </w:numPr>
      </w:pPr>
      <w:r>
        <w:t>L</w:t>
      </w:r>
      <w:r w:rsidR="00B25551">
        <w:t>unchpakket</w:t>
      </w:r>
    </w:p>
    <w:p w:rsidR="00B25551" w:rsidRDefault="008E3DE9" w:rsidP="00B25551">
      <w:pPr>
        <w:pStyle w:val="Lijstalinea"/>
        <w:numPr>
          <w:ilvl w:val="0"/>
          <w:numId w:val="1"/>
        </w:numPr>
      </w:pPr>
      <w:r>
        <w:t>Voldoende drinken</w:t>
      </w:r>
    </w:p>
    <w:p w:rsidR="00B25551" w:rsidRDefault="008E3DE9" w:rsidP="00B25551">
      <w:pPr>
        <w:pStyle w:val="Lijstalinea"/>
        <w:numPr>
          <w:ilvl w:val="0"/>
          <w:numId w:val="1"/>
        </w:numPr>
      </w:pPr>
      <w:r>
        <w:t>E</w:t>
      </w:r>
      <w:r w:rsidR="00B25551">
        <w:t>en extra koekje of fruitje</w:t>
      </w:r>
      <w:r w:rsidR="00A12EDC">
        <w:t xml:space="preserve"> (of 2 </w:t>
      </w:r>
      <w:r w:rsidR="00A12ED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A12EDC">
        <w:t>)</w:t>
      </w:r>
    </w:p>
    <w:p w:rsidR="00E4662E" w:rsidRDefault="008E3DE9" w:rsidP="00B25551">
      <w:pPr>
        <w:pStyle w:val="Lijstalinea"/>
        <w:numPr>
          <w:ilvl w:val="0"/>
          <w:numId w:val="1"/>
        </w:numPr>
      </w:pPr>
      <w:r>
        <w:t>E</w:t>
      </w:r>
      <w:r w:rsidR="00A12EDC">
        <w:t xml:space="preserve">en beetje zakgeld </w:t>
      </w:r>
      <w:r>
        <w:t>om</w:t>
      </w:r>
      <w:r w:rsidR="00A12EDC">
        <w:t xml:space="preserve"> iets lekker te kopen (niet verplicht)</w:t>
      </w:r>
    </w:p>
    <w:p w:rsidR="008E3DE9" w:rsidRDefault="008E3DE9" w:rsidP="00B25551">
      <w:pPr>
        <w:pStyle w:val="Lijstalinea"/>
        <w:numPr>
          <w:ilvl w:val="0"/>
          <w:numId w:val="1"/>
        </w:numPr>
      </w:pPr>
      <w:r>
        <w:t>Zonnecrème (bij zonnig weer)</w:t>
      </w:r>
    </w:p>
    <w:p w:rsidR="00B25551" w:rsidRDefault="00E4662E" w:rsidP="00B25551">
      <w:r>
        <w:t>W</w:t>
      </w:r>
      <w:r w:rsidR="00B25551">
        <w:t xml:space="preserve">e raden aan om </w:t>
      </w:r>
      <w:r w:rsidR="008E3DE9">
        <w:t>jullie</w:t>
      </w:r>
      <w:r w:rsidR="00B25551">
        <w:t xml:space="preserve"> </w:t>
      </w:r>
      <w:r w:rsidR="00F62DCC">
        <w:t>kleding</w:t>
      </w:r>
      <w:r w:rsidR="00B25551">
        <w:t xml:space="preserve"> aan te passen aan het weer</w:t>
      </w:r>
      <w:r w:rsidR="008E3DE9">
        <w:t xml:space="preserve">. </w:t>
      </w:r>
    </w:p>
    <w:p w:rsidR="008E3DE9" w:rsidRDefault="008E3DE9" w:rsidP="00B25551"/>
    <w:p w:rsidR="00F62DCC" w:rsidRDefault="00F62DCC" w:rsidP="00B25551"/>
    <w:p w:rsidR="00F62DCC" w:rsidRDefault="00F62DCC" w:rsidP="00B25551"/>
    <w:p w:rsidR="00B25551" w:rsidRDefault="00B25551" w:rsidP="00B25551">
      <w:r>
        <w:t>Een stevige linker,</w:t>
      </w:r>
    </w:p>
    <w:p w:rsidR="00B25551" w:rsidRDefault="00B25551" w:rsidP="00B25551">
      <w:r>
        <w:t xml:space="preserve">Het </w:t>
      </w:r>
      <w:proofErr w:type="spellStart"/>
      <w:r>
        <w:t>leidingsteam</w:t>
      </w:r>
      <w:proofErr w:type="spellEnd"/>
    </w:p>
    <w:p w:rsidR="009D248B" w:rsidRDefault="009D248B" w:rsidP="00B25551"/>
    <w:p w:rsidR="009D248B" w:rsidRDefault="009D248B" w:rsidP="00B25551"/>
    <w:p w:rsidR="009D248B" w:rsidRDefault="009D248B" w:rsidP="00B25551">
      <w:r>
        <w:t xml:space="preserve"> </w:t>
      </w:r>
    </w:p>
    <w:sectPr w:rsidR="009D24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617" w:rsidRDefault="00554617" w:rsidP="00F62DCC">
      <w:pPr>
        <w:spacing w:after="0" w:line="240" w:lineRule="auto"/>
      </w:pPr>
      <w:r>
        <w:separator/>
      </w:r>
    </w:p>
  </w:endnote>
  <w:endnote w:type="continuationSeparator" w:id="0">
    <w:p w:rsidR="00554617" w:rsidRDefault="00554617" w:rsidP="00F6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CC" w:rsidRDefault="00F62DC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CC" w:rsidRDefault="00F62DC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CC" w:rsidRDefault="00F62DC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617" w:rsidRDefault="00554617" w:rsidP="00F62DCC">
      <w:pPr>
        <w:spacing w:after="0" w:line="240" w:lineRule="auto"/>
      </w:pPr>
      <w:r>
        <w:separator/>
      </w:r>
    </w:p>
  </w:footnote>
  <w:footnote w:type="continuationSeparator" w:id="0">
    <w:p w:rsidR="00554617" w:rsidRDefault="00554617" w:rsidP="00F6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CC" w:rsidRDefault="00F62DC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CC" w:rsidRDefault="00F62DC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DCC" w:rsidRDefault="00F62DC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C3256"/>
    <w:multiLevelType w:val="hybridMultilevel"/>
    <w:tmpl w:val="1B562C12"/>
    <w:lvl w:ilvl="0" w:tplc="89EA6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51"/>
    <w:rsid w:val="000D1548"/>
    <w:rsid w:val="00251902"/>
    <w:rsid w:val="00251DBD"/>
    <w:rsid w:val="00282EB8"/>
    <w:rsid w:val="00304541"/>
    <w:rsid w:val="0033035E"/>
    <w:rsid w:val="00370F24"/>
    <w:rsid w:val="004E716C"/>
    <w:rsid w:val="00554617"/>
    <w:rsid w:val="00765C3B"/>
    <w:rsid w:val="007B0582"/>
    <w:rsid w:val="008E3DE9"/>
    <w:rsid w:val="008F2B77"/>
    <w:rsid w:val="009D248B"/>
    <w:rsid w:val="00A12EDC"/>
    <w:rsid w:val="00B25551"/>
    <w:rsid w:val="00CA679F"/>
    <w:rsid w:val="00CC7CF1"/>
    <w:rsid w:val="00D033D3"/>
    <w:rsid w:val="00E4662E"/>
    <w:rsid w:val="00F42949"/>
    <w:rsid w:val="00F6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16113"/>
  <w15:chartTrackingRefBased/>
  <w15:docId w15:val="{97199163-5DBF-452D-ADF2-E137F21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2555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4662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04541"/>
    <w:rPr>
      <w:color w:val="808080"/>
      <w:shd w:val="clear" w:color="auto" w:fill="E6E6E6"/>
    </w:rPr>
  </w:style>
  <w:style w:type="paragraph" w:styleId="Koptekst">
    <w:name w:val="header"/>
    <w:basedOn w:val="Standaard"/>
    <w:link w:val="KoptekstChar"/>
    <w:uiPriority w:val="99"/>
    <w:unhideWhenUsed/>
    <w:rsid w:val="00F6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62DCC"/>
  </w:style>
  <w:style w:type="paragraph" w:styleId="Voettekst">
    <w:name w:val="footer"/>
    <w:basedOn w:val="Standaard"/>
    <w:link w:val="VoettekstChar"/>
    <w:uiPriority w:val="99"/>
    <w:unhideWhenUsed/>
    <w:rsid w:val="00F62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6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uzanne.vansteenlandt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van steenlandt</dc:creator>
  <cp:keywords/>
  <dc:description/>
  <cp:lastModifiedBy>Lotte Leeman</cp:lastModifiedBy>
  <cp:revision>5</cp:revision>
  <dcterms:created xsi:type="dcterms:W3CDTF">2019-02-19T08:55:00Z</dcterms:created>
  <dcterms:modified xsi:type="dcterms:W3CDTF">2019-03-26T08:09:00Z</dcterms:modified>
</cp:coreProperties>
</file>